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36F" w:rsidRPr="00BE536F" w:rsidRDefault="00BE536F" w:rsidP="00BE536F">
      <w:pPr>
        <w:pStyle w:val="Heading4"/>
        <w:rPr>
          <w:rFonts w:ascii="Times New Roman" w:eastAsia="Times New Roman" w:hAnsi="Times New Roman" w:cs="Times New Roman"/>
          <w:sz w:val="24"/>
          <w:szCs w:val="24"/>
        </w:rPr>
      </w:pPr>
      <w:r w:rsidRPr="00BE536F">
        <w:rPr>
          <w:rFonts w:eastAsia="Times New Roman"/>
        </w:rPr>
        <w:t>Unionville Affir</w:t>
      </w:r>
      <w:bookmarkStart w:id="0" w:name="_GoBack"/>
      <w:bookmarkEnd w:id="0"/>
      <w:r w:rsidRPr="00BE536F">
        <w:rPr>
          <w:rFonts w:eastAsia="Times New Roman"/>
        </w:rPr>
        <w:t>ms</w:t>
      </w:r>
    </w:p>
    <w:p w:rsidR="00BE536F" w:rsidRPr="00BE536F" w:rsidRDefault="00BE536F" w:rsidP="00BE536F">
      <w:pPr>
        <w:spacing w:before="40" w:after="0" w:line="240" w:lineRule="auto"/>
        <w:jc w:val="center"/>
        <w:outlineLvl w:val="1"/>
        <w:rPr>
          <w:rFonts w:ascii="Times New Roman" w:eastAsia="Times New Roman" w:hAnsi="Times New Roman" w:cs="Times New Roman"/>
          <w:b/>
          <w:bCs/>
          <w:sz w:val="36"/>
          <w:szCs w:val="36"/>
        </w:rPr>
      </w:pPr>
      <w:r w:rsidRPr="00BE536F">
        <w:rPr>
          <w:rFonts w:ascii="Times New Roman" w:eastAsia="Times New Roman" w:hAnsi="Times New Roman" w:cs="Times New Roman"/>
          <w:b/>
          <w:bCs/>
          <w:color w:val="000000"/>
          <w:sz w:val="44"/>
          <w:szCs w:val="44"/>
          <w:u w:val="single"/>
        </w:rPr>
        <w:t>Our Sole Contention is Running from Recessions</w:t>
      </w:r>
    </w:p>
    <w:p w:rsidR="00BE536F" w:rsidRPr="00BE536F" w:rsidRDefault="00BE536F" w:rsidP="00BE536F">
      <w:pPr>
        <w:spacing w:after="0" w:line="240" w:lineRule="auto"/>
        <w:rPr>
          <w:rFonts w:ascii="Times New Roman" w:eastAsia="Times New Roman" w:hAnsi="Times New Roman" w:cs="Times New Roman"/>
          <w:sz w:val="24"/>
          <w:szCs w:val="24"/>
        </w:rPr>
      </w:pPr>
    </w:p>
    <w:p w:rsidR="00BE536F" w:rsidRPr="00BE536F" w:rsidRDefault="00BE536F" w:rsidP="00BE536F">
      <w:pPr>
        <w:spacing w:before="40" w:after="0" w:line="240" w:lineRule="auto"/>
        <w:outlineLvl w:val="3"/>
        <w:rPr>
          <w:rFonts w:ascii="Times New Roman" w:eastAsia="Times New Roman" w:hAnsi="Times New Roman" w:cs="Times New Roman"/>
          <w:b/>
          <w:bCs/>
          <w:sz w:val="24"/>
          <w:szCs w:val="24"/>
        </w:rPr>
      </w:pPr>
      <w:r w:rsidRPr="00BE536F">
        <w:rPr>
          <w:rFonts w:ascii="Times New Roman" w:eastAsia="Times New Roman" w:hAnsi="Times New Roman" w:cs="Times New Roman"/>
          <w:b/>
          <w:bCs/>
          <w:color w:val="000000"/>
          <w:sz w:val="26"/>
          <w:szCs w:val="26"/>
        </w:rPr>
        <w:t>With every period of economic growth, there is also a period of downturn. In fact, the Financial Post in 2017 writes that</w:t>
      </w:r>
    </w:p>
    <w:p w:rsidR="00BE536F" w:rsidRPr="00BE536F" w:rsidRDefault="00BE536F" w:rsidP="00BE536F">
      <w:pPr>
        <w:spacing w:line="240" w:lineRule="auto"/>
        <w:rPr>
          <w:rFonts w:ascii="Times New Roman" w:eastAsia="Times New Roman" w:hAnsi="Times New Roman" w:cs="Times New Roman"/>
          <w:sz w:val="24"/>
          <w:szCs w:val="24"/>
        </w:rPr>
      </w:pPr>
      <w:r w:rsidRPr="00BE536F">
        <w:rPr>
          <w:rFonts w:ascii="Times New Roman" w:eastAsia="Times New Roman" w:hAnsi="Times New Roman" w:cs="Times New Roman"/>
          <w:b/>
          <w:bCs/>
          <w:color w:val="000000"/>
          <w:u w:val="single"/>
        </w:rPr>
        <w:t>It’s the cyclical nature of such downturns to recur roughly every 10 years or so</w:t>
      </w:r>
      <w:r w:rsidRPr="00BE536F">
        <w:rPr>
          <w:rFonts w:ascii="Times New Roman" w:eastAsia="Times New Roman" w:hAnsi="Times New Roman" w:cs="Times New Roman"/>
          <w:color w:val="000000"/>
          <w:sz w:val="16"/>
          <w:szCs w:val="16"/>
        </w:rPr>
        <w:t xml:space="preserve"> </w:t>
      </w:r>
    </w:p>
    <w:p w:rsidR="00BE536F" w:rsidRPr="00BE536F" w:rsidRDefault="00BE536F" w:rsidP="00BE536F">
      <w:pPr>
        <w:spacing w:after="0" w:line="240" w:lineRule="auto"/>
        <w:rPr>
          <w:rFonts w:ascii="Times New Roman" w:eastAsia="Times New Roman" w:hAnsi="Times New Roman" w:cs="Times New Roman"/>
          <w:sz w:val="24"/>
          <w:szCs w:val="24"/>
        </w:rPr>
      </w:pPr>
    </w:p>
    <w:p w:rsidR="00BE536F" w:rsidRPr="00BE536F" w:rsidRDefault="00BE536F" w:rsidP="00BE536F">
      <w:pPr>
        <w:spacing w:before="40" w:after="0" w:line="240" w:lineRule="auto"/>
        <w:outlineLvl w:val="3"/>
        <w:rPr>
          <w:rFonts w:ascii="Times New Roman" w:eastAsia="Times New Roman" w:hAnsi="Times New Roman" w:cs="Times New Roman"/>
          <w:b/>
          <w:bCs/>
          <w:sz w:val="24"/>
          <w:szCs w:val="24"/>
        </w:rPr>
      </w:pPr>
      <w:r w:rsidRPr="00BE536F">
        <w:rPr>
          <w:rFonts w:ascii="Times New Roman" w:eastAsia="Times New Roman" w:hAnsi="Times New Roman" w:cs="Times New Roman"/>
          <w:b/>
          <w:bCs/>
          <w:color w:val="000000"/>
          <w:sz w:val="26"/>
          <w:szCs w:val="26"/>
        </w:rPr>
        <w:t>Affirming would reduce the impact of recessions for 3 reasons.</w:t>
      </w:r>
    </w:p>
    <w:p w:rsidR="00BE536F" w:rsidRPr="00BE536F" w:rsidRDefault="00BE536F" w:rsidP="00BE536F">
      <w:pPr>
        <w:spacing w:after="0" w:line="240" w:lineRule="auto"/>
        <w:rPr>
          <w:rFonts w:ascii="Times New Roman" w:eastAsia="Times New Roman" w:hAnsi="Times New Roman" w:cs="Times New Roman"/>
          <w:sz w:val="24"/>
          <w:szCs w:val="24"/>
        </w:rPr>
      </w:pPr>
    </w:p>
    <w:p w:rsidR="00BE536F" w:rsidRPr="00BE536F" w:rsidRDefault="00BE536F" w:rsidP="00BE536F">
      <w:pPr>
        <w:spacing w:before="40" w:after="0" w:line="240" w:lineRule="auto"/>
        <w:jc w:val="center"/>
        <w:outlineLvl w:val="2"/>
        <w:rPr>
          <w:rFonts w:ascii="Times New Roman" w:eastAsia="Times New Roman" w:hAnsi="Times New Roman" w:cs="Times New Roman"/>
          <w:b/>
          <w:bCs/>
          <w:sz w:val="27"/>
          <w:szCs w:val="27"/>
        </w:rPr>
      </w:pPr>
      <w:r w:rsidRPr="00BE536F">
        <w:rPr>
          <w:rFonts w:ascii="Times New Roman" w:eastAsia="Times New Roman" w:hAnsi="Times New Roman" w:cs="Times New Roman"/>
          <w:b/>
          <w:bCs/>
          <w:color w:val="000000"/>
          <w:sz w:val="32"/>
          <w:szCs w:val="32"/>
          <w:u w:val="single"/>
        </w:rPr>
        <w:t xml:space="preserve">First is Overheating </w:t>
      </w:r>
    </w:p>
    <w:p w:rsidR="00BE536F" w:rsidRPr="00BE536F" w:rsidRDefault="00BE536F" w:rsidP="00BE536F">
      <w:pPr>
        <w:spacing w:before="40" w:after="0" w:line="240" w:lineRule="auto"/>
        <w:outlineLvl w:val="3"/>
        <w:rPr>
          <w:rFonts w:ascii="Times New Roman" w:eastAsia="Times New Roman" w:hAnsi="Times New Roman" w:cs="Times New Roman"/>
          <w:b/>
          <w:bCs/>
          <w:sz w:val="24"/>
          <w:szCs w:val="24"/>
        </w:rPr>
      </w:pPr>
      <w:r w:rsidRPr="00BE536F">
        <w:rPr>
          <w:rFonts w:ascii="Times New Roman" w:eastAsia="Times New Roman" w:hAnsi="Times New Roman" w:cs="Times New Roman"/>
          <w:b/>
          <w:bCs/>
          <w:color w:val="000000"/>
          <w:sz w:val="26"/>
          <w:szCs w:val="26"/>
        </w:rPr>
        <w:t xml:space="preserve">Currently, Kraft of the Hill writes in 2018 that </w:t>
      </w:r>
    </w:p>
    <w:p w:rsidR="00BE536F" w:rsidRPr="00BE536F" w:rsidRDefault="00BE536F" w:rsidP="00BE536F">
      <w:pPr>
        <w:spacing w:line="240" w:lineRule="auto"/>
        <w:rPr>
          <w:rFonts w:ascii="Times New Roman" w:eastAsia="Times New Roman" w:hAnsi="Times New Roman" w:cs="Times New Roman"/>
          <w:sz w:val="24"/>
          <w:szCs w:val="24"/>
        </w:rPr>
      </w:pPr>
      <w:r w:rsidRPr="00BE536F">
        <w:rPr>
          <w:rFonts w:ascii="Times New Roman" w:eastAsia="Times New Roman" w:hAnsi="Times New Roman" w:cs="Times New Roman"/>
          <w:b/>
          <w:bCs/>
          <w:color w:val="000000"/>
          <w:u w:val="single"/>
        </w:rPr>
        <w:t>The economy has reached the peak of the business cycle.</w:t>
      </w:r>
    </w:p>
    <w:p w:rsidR="00BE536F" w:rsidRPr="00BE536F" w:rsidRDefault="00BE536F" w:rsidP="00BE536F">
      <w:pPr>
        <w:spacing w:after="0" w:line="240" w:lineRule="auto"/>
        <w:rPr>
          <w:rFonts w:ascii="Times New Roman" w:eastAsia="Times New Roman" w:hAnsi="Times New Roman" w:cs="Times New Roman"/>
          <w:sz w:val="24"/>
          <w:szCs w:val="24"/>
        </w:rPr>
      </w:pPr>
    </w:p>
    <w:p w:rsidR="00BE536F" w:rsidRPr="00BE536F" w:rsidRDefault="00BE536F" w:rsidP="00BE536F">
      <w:pPr>
        <w:spacing w:before="40" w:after="0" w:line="240" w:lineRule="auto"/>
        <w:outlineLvl w:val="3"/>
        <w:rPr>
          <w:rFonts w:ascii="Times New Roman" w:eastAsia="Times New Roman" w:hAnsi="Times New Roman" w:cs="Times New Roman"/>
          <w:b/>
          <w:bCs/>
          <w:sz w:val="24"/>
          <w:szCs w:val="24"/>
        </w:rPr>
      </w:pPr>
      <w:r w:rsidRPr="00BE536F">
        <w:rPr>
          <w:rFonts w:ascii="Times New Roman" w:eastAsia="Times New Roman" w:hAnsi="Times New Roman" w:cs="Times New Roman"/>
          <w:b/>
          <w:bCs/>
          <w:color w:val="000000"/>
          <w:sz w:val="26"/>
          <w:szCs w:val="26"/>
        </w:rPr>
        <w:t xml:space="preserve">Economic growth cannot go above this peak in the </w:t>
      </w:r>
      <w:proofErr w:type="gramStart"/>
      <w:r w:rsidRPr="00BE536F">
        <w:rPr>
          <w:rFonts w:ascii="Times New Roman" w:eastAsia="Times New Roman" w:hAnsi="Times New Roman" w:cs="Times New Roman"/>
          <w:b/>
          <w:bCs/>
          <w:color w:val="000000"/>
          <w:sz w:val="26"/>
          <w:szCs w:val="26"/>
        </w:rPr>
        <w:t>long term</w:t>
      </w:r>
      <w:proofErr w:type="gramEnd"/>
      <w:r w:rsidRPr="00BE536F">
        <w:rPr>
          <w:rFonts w:ascii="Times New Roman" w:eastAsia="Times New Roman" w:hAnsi="Times New Roman" w:cs="Times New Roman"/>
          <w:b/>
          <w:bCs/>
          <w:color w:val="000000"/>
          <w:sz w:val="26"/>
          <w:szCs w:val="26"/>
        </w:rPr>
        <w:t xml:space="preserve"> trend of the boom and bust cycle. Pettinger of </w:t>
      </w:r>
      <w:proofErr w:type="spellStart"/>
      <w:r w:rsidRPr="00BE536F">
        <w:rPr>
          <w:rFonts w:ascii="Times New Roman" w:eastAsia="Times New Roman" w:hAnsi="Times New Roman" w:cs="Times New Roman"/>
          <w:b/>
          <w:bCs/>
          <w:color w:val="000000"/>
          <w:sz w:val="26"/>
          <w:szCs w:val="26"/>
        </w:rPr>
        <w:t>Greenes</w:t>
      </w:r>
      <w:proofErr w:type="spellEnd"/>
      <w:r w:rsidRPr="00BE536F">
        <w:rPr>
          <w:rFonts w:ascii="Times New Roman" w:eastAsia="Times New Roman" w:hAnsi="Times New Roman" w:cs="Times New Roman"/>
          <w:b/>
          <w:bCs/>
          <w:color w:val="000000"/>
          <w:sz w:val="26"/>
          <w:szCs w:val="26"/>
        </w:rPr>
        <w:t xml:space="preserve"> College writes in 2017 that</w:t>
      </w:r>
    </w:p>
    <w:p w:rsidR="00BE536F" w:rsidRPr="00BE536F" w:rsidRDefault="00BE536F" w:rsidP="00BE536F">
      <w:pPr>
        <w:spacing w:line="240" w:lineRule="auto"/>
        <w:rPr>
          <w:rFonts w:ascii="Times New Roman" w:eastAsia="Times New Roman" w:hAnsi="Times New Roman" w:cs="Times New Roman"/>
          <w:sz w:val="24"/>
          <w:szCs w:val="24"/>
        </w:rPr>
      </w:pPr>
      <w:r w:rsidRPr="00BE536F">
        <w:rPr>
          <w:rFonts w:ascii="Times New Roman" w:eastAsia="Times New Roman" w:hAnsi="Times New Roman" w:cs="Times New Roman"/>
          <w:b/>
          <w:bCs/>
          <w:color w:val="000000"/>
          <w:u w:val="single"/>
        </w:rPr>
        <w:t xml:space="preserve">If economic growth is above the ‘long-run </w:t>
      </w:r>
      <w:proofErr w:type="gramStart"/>
      <w:r w:rsidRPr="00BE536F">
        <w:rPr>
          <w:rFonts w:ascii="Times New Roman" w:eastAsia="Times New Roman" w:hAnsi="Times New Roman" w:cs="Times New Roman"/>
          <w:b/>
          <w:bCs/>
          <w:color w:val="000000"/>
          <w:u w:val="single"/>
        </w:rPr>
        <w:t>trend</w:t>
      </w:r>
      <w:proofErr w:type="gramEnd"/>
      <w:r w:rsidRPr="00BE536F">
        <w:rPr>
          <w:rFonts w:ascii="Times New Roman" w:eastAsia="Times New Roman" w:hAnsi="Times New Roman" w:cs="Times New Roman"/>
          <w:b/>
          <w:bCs/>
          <w:color w:val="000000"/>
          <w:u w:val="single"/>
        </w:rPr>
        <w:t xml:space="preserve"> then growth is likely to cause inflation.</w:t>
      </w:r>
    </w:p>
    <w:p w:rsidR="00BE536F" w:rsidRPr="00BE536F" w:rsidRDefault="00BE536F" w:rsidP="00BE536F">
      <w:pPr>
        <w:spacing w:after="0" w:line="240" w:lineRule="auto"/>
        <w:rPr>
          <w:rFonts w:ascii="Times New Roman" w:eastAsia="Times New Roman" w:hAnsi="Times New Roman" w:cs="Times New Roman"/>
          <w:sz w:val="24"/>
          <w:szCs w:val="24"/>
        </w:rPr>
      </w:pPr>
    </w:p>
    <w:p w:rsidR="00BE536F" w:rsidRPr="00BE536F" w:rsidRDefault="00BE536F" w:rsidP="00BE536F">
      <w:pPr>
        <w:spacing w:before="40" w:after="0" w:line="240" w:lineRule="auto"/>
        <w:outlineLvl w:val="3"/>
        <w:rPr>
          <w:rFonts w:ascii="Times New Roman" w:eastAsia="Times New Roman" w:hAnsi="Times New Roman" w:cs="Times New Roman"/>
          <w:b/>
          <w:bCs/>
          <w:sz w:val="24"/>
          <w:szCs w:val="24"/>
        </w:rPr>
      </w:pPr>
      <w:r w:rsidRPr="00BE536F">
        <w:rPr>
          <w:rFonts w:ascii="Times New Roman" w:eastAsia="Times New Roman" w:hAnsi="Times New Roman" w:cs="Times New Roman"/>
          <w:b/>
          <w:bCs/>
          <w:color w:val="000000"/>
          <w:sz w:val="26"/>
          <w:szCs w:val="26"/>
        </w:rPr>
        <w:t>This is happening now. Singh of the Fair Observer in 2018 writes that</w:t>
      </w:r>
    </w:p>
    <w:p w:rsidR="00BE536F" w:rsidRPr="00BE536F" w:rsidRDefault="00BE536F" w:rsidP="00BE536F">
      <w:pPr>
        <w:spacing w:line="240" w:lineRule="auto"/>
        <w:rPr>
          <w:rFonts w:ascii="Times New Roman" w:eastAsia="Times New Roman" w:hAnsi="Times New Roman" w:cs="Times New Roman"/>
          <w:sz w:val="24"/>
          <w:szCs w:val="24"/>
        </w:rPr>
      </w:pPr>
      <w:r w:rsidRPr="00BE536F">
        <w:rPr>
          <w:rFonts w:ascii="Times New Roman" w:eastAsia="Times New Roman" w:hAnsi="Times New Roman" w:cs="Times New Roman"/>
          <w:b/>
          <w:bCs/>
          <w:color w:val="000000"/>
          <w:u w:val="single"/>
        </w:rPr>
        <w:t>A unifying agenda underlies almost every policy that this administration has made: a desire to stimulate inflation</w:t>
      </w:r>
    </w:p>
    <w:p w:rsidR="00BE536F" w:rsidRPr="00BE536F" w:rsidRDefault="00BE536F" w:rsidP="00BE536F">
      <w:pPr>
        <w:spacing w:after="0" w:line="240" w:lineRule="auto"/>
        <w:rPr>
          <w:rFonts w:ascii="Times New Roman" w:eastAsia="Times New Roman" w:hAnsi="Times New Roman" w:cs="Times New Roman"/>
          <w:sz w:val="24"/>
          <w:szCs w:val="24"/>
        </w:rPr>
      </w:pPr>
    </w:p>
    <w:p w:rsidR="00BE536F" w:rsidRPr="00BE536F" w:rsidRDefault="00BE536F" w:rsidP="00BE536F">
      <w:pPr>
        <w:spacing w:before="40" w:after="0" w:line="240" w:lineRule="auto"/>
        <w:outlineLvl w:val="3"/>
        <w:rPr>
          <w:rFonts w:ascii="Times New Roman" w:eastAsia="Times New Roman" w:hAnsi="Times New Roman" w:cs="Times New Roman"/>
          <w:b/>
          <w:bCs/>
          <w:sz w:val="24"/>
          <w:szCs w:val="24"/>
        </w:rPr>
      </w:pPr>
      <w:r w:rsidRPr="00BE536F">
        <w:rPr>
          <w:rFonts w:ascii="Times New Roman" w:eastAsia="Times New Roman" w:hAnsi="Times New Roman" w:cs="Times New Roman"/>
          <w:b/>
          <w:bCs/>
          <w:color w:val="000000"/>
          <w:sz w:val="26"/>
          <w:szCs w:val="26"/>
        </w:rPr>
        <w:t xml:space="preserve">Unfortunately, </w:t>
      </w:r>
      <w:proofErr w:type="spellStart"/>
      <w:r w:rsidRPr="00BE536F">
        <w:rPr>
          <w:rFonts w:ascii="Times New Roman" w:eastAsia="Times New Roman" w:hAnsi="Times New Roman" w:cs="Times New Roman"/>
          <w:b/>
          <w:bCs/>
          <w:color w:val="000000"/>
          <w:sz w:val="26"/>
          <w:szCs w:val="26"/>
        </w:rPr>
        <w:t>Morah</w:t>
      </w:r>
      <w:proofErr w:type="spellEnd"/>
      <w:r w:rsidRPr="00BE536F">
        <w:rPr>
          <w:rFonts w:ascii="Times New Roman" w:eastAsia="Times New Roman" w:hAnsi="Times New Roman" w:cs="Times New Roman"/>
          <w:b/>
          <w:bCs/>
          <w:color w:val="000000"/>
          <w:sz w:val="26"/>
          <w:szCs w:val="26"/>
        </w:rPr>
        <w:t xml:space="preserve"> of Investopedia in 2018 writes that</w:t>
      </w:r>
    </w:p>
    <w:p w:rsidR="00BE536F" w:rsidRPr="00BE536F" w:rsidRDefault="00BE536F" w:rsidP="00BE536F">
      <w:pPr>
        <w:spacing w:line="240" w:lineRule="auto"/>
        <w:rPr>
          <w:rFonts w:ascii="Times New Roman" w:eastAsia="Times New Roman" w:hAnsi="Times New Roman" w:cs="Times New Roman"/>
          <w:sz w:val="24"/>
          <w:szCs w:val="24"/>
        </w:rPr>
      </w:pPr>
      <w:r w:rsidRPr="00BE536F">
        <w:rPr>
          <w:rFonts w:ascii="Times New Roman" w:eastAsia="Times New Roman" w:hAnsi="Times New Roman" w:cs="Times New Roman"/>
          <w:b/>
          <w:bCs/>
          <w:color w:val="000000"/>
          <w:u w:val="single"/>
        </w:rPr>
        <w:t>Many factors contribute to a recession but one of the major causes is inflation.</w:t>
      </w:r>
    </w:p>
    <w:p w:rsidR="00BE536F" w:rsidRPr="00BE536F" w:rsidRDefault="00BE536F" w:rsidP="00BE536F">
      <w:pPr>
        <w:spacing w:after="0" w:line="240" w:lineRule="auto"/>
        <w:rPr>
          <w:rFonts w:ascii="Times New Roman" w:eastAsia="Times New Roman" w:hAnsi="Times New Roman" w:cs="Times New Roman"/>
          <w:sz w:val="24"/>
          <w:szCs w:val="24"/>
        </w:rPr>
      </w:pPr>
    </w:p>
    <w:p w:rsidR="00BE536F" w:rsidRPr="00BE536F" w:rsidRDefault="00BE536F" w:rsidP="00BE536F">
      <w:pPr>
        <w:spacing w:before="40" w:after="0" w:line="240" w:lineRule="auto"/>
        <w:outlineLvl w:val="3"/>
        <w:rPr>
          <w:rFonts w:ascii="Times New Roman" w:eastAsia="Times New Roman" w:hAnsi="Times New Roman" w:cs="Times New Roman"/>
          <w:b/>
          <w:bCs/>
          <w:sz w:val="24"/>
          <w:szCs w:val="24"/>
        </w:rPr>
      </w:pPr>
      <w:r w:rsidRPr="00BE536F">
        <w:rPr>
          <w:rFonts w:ascii="Times New Roman" w:eastAsia="Times New Roman" w:hAnsi="Times New Roman" w:cs="Times New Roman"/>
          <w:b/>
          <w:bCs/>
          <w:color w:val="000000"/>
          <w:sz w:val="26"/>
          <w:szCs w:val="26"/>
        </w:rPr>
        <w:t>This because Samuelson of Helena Independent in 2018 writes that inflation</w:t>
      </w:r>
    </w:p>
    <w:p w:rsidR="00BE536F" w:rsidRPr="00BE536F" w:rsidRDefault="00BE536F" w:rsidP="00BE536F">
      <w:pPr>
        <w:spacing w:line="240" w:lineRule="auto"/>
        <w:rPr>
          <w:rFonts w:ascii="Times New Roman" w:eastAsia="Times New Roman" w:hAnsi="Times New Roman" w:cs="Times New Roman"/>
          <w:sz w:val="24"/>
          <w:szCs w:val="24"/>
        </w:rPr>
      </w:pPr>
      <w:r w:rsidRPr="00BE536F">
        <w:rPr>
          <w:rFonts w:ascii="Times New Roman" w:eastAsia="Times New Roman" w:hAnsi="Times New Roman" w:cs="Times New Roman"/>
          <w:b/>
          <w:bCs/>
          <w:color w:val="000000"/>
          <w:u w:val="single"/>
        </w:rPr>
        <w:t>creates a dilemma for the Fed. If it raises interest rates to combat inflation, it risks depressing the stock market and triggering a recession. But if it does nothing, inflation may worsen and cause a broader crisis</w:t>
      </w:r>
    </w:p>
    <w:p w:rsidR="00BE536F" w:rsidRPr="00BE536F" w:rsidRDefault="00BE536F" w:rsidP="00BE536F">
      <w:pPr>
        <w:spacing w:after="0" w:line="240" w:lineRule="auto"/>
        <w:rPr>
          <w:rFonts w:ascii="Times New Roman" w:eastAsia="Times New Roman" w:hAnsi="Times New Roman" w:cs="Times New Roman"/>
          <w:sz w:val="24"/>
          <w:szCs w:val="24"/>
        </w:rPr>
      </w:pPr>
    </w:p>
    <w:p w:rsidR="00BE536F" w:rsidRPr="00BE536F" w:rsidRDefault="00BE536F" w:rsidP="00BE536F">
      <w:pPr>
        <w:spacing w:before="40" w:after="0" w:line="240" w:lineRule="auto"/>
        <w:outlineLvl w:val="3"/>
        <w:rPr>
          <w:rFonts w:ascii="Times New Roman" w:eastAsia="Times New Roman" w:hAnsi="Times New Roman" w:cs="Times New Roman"/>
          <w:b/>
          <w:bCs/>
          <w:sz w:val="24"/>
          <w:szCs w:val="24"/>
        </w:rPr>
      </w:pPr>
      <w:r w:rsidRPr="00BE536F">
        <w:rPr>
          <w:rFonts w:ascii="Times New Roman" w:eastAsia="Times New Roman" w:hAnsi="Times New Roman" w:cs="Times New Roman"/>
          <w:b/>
          <w:bCs/>
          <w:color w:val="000000"/>
          <w:sz w:val="26"/>
          <w:szCs w:val="26"/>
        </w:rPr>
        <w:t xml:space="preserve">Samuelson puts it simply: </w:t>
      </w:r>
    </w:p>
    <w:p w:rsidR="00BE536F" w:rsidRPr="00BE536F" w:rsidRDefault="00BE536F" w:rsidP="00BE536F">
      <w:pPr>
        <w:spacing w:line="240" w:lineRule="auto"/>
        <w:rPr>
          <w:rFonts w:ascii="Times New Roman" w:eastAsia="Times New Roman" w:hAnsi="Times New Roman" w:cs="Times New Roman"/>
          <w:sz w:val="24"/>
          <w:szCs w:val="24"/>
        </w:rPr>
      </w:pPr>
      <w:r w:rsidRPr="00BE536F">
        <w:rPr>
          <w:rFonts w:ascii="Times New Roman" w:eastAsia="Times New Roman" w:hAnsi="Times New Roman" w:cs="Times New Roman"/>
          <w:b/>
          <w:bCs/>
          <w:color w:val="000000"/>
          <w:u w:val="single"/>
        </w:rPr>
        <w:t>extended booms give rise to long busts that have been hugely destructive — meaning higher unemployment and lower incomes. The 1960s was followed by a decade of four recessions and the 1990s led to the 2008 financial crisis.</w:t>
      </w:r>
    </w:p>
    <w:p w:rsidR="00BE536F" w:rsidRPr="00BE536F" w:rsidRDefault="00BE536F" w:rsidP="00BE536F">
      <w:pPr>
        <w:spacing w:after="0" w:line="240" w:lineRule="auto"/>
        <w:rPr>
          <w:rFonts w:ascii="Times New Roman" w:eastAsia="Times New Roman" w:hAnsi="Times New Roman" w:cs="Times New Roman"/>
          <w:sz w:val="24"/>
          <w:szCs w:val="24"/>
        </w:rPr>
      </w:pPr>
    </w:p>
    <w:p w:rsidR="00BE536F" w:rsidRPr="00BE536F" w:rsidRDefault="00BE536F" w:rsidP="00BE536F">
      <w:pPr>
        <w:spacing w:before="40" w:after="0" w:line="240" w:lineRule="auto"/>
        <w:outlineLvl w:val="3"/>
        <w:rPr>
          <w:rFonts w:ascii="Times New Roman" w:eastAsia="Times New Roman" w:hAnsi="Times New Roman" w:cs="Times New Roman"/>
          <w:b/>
          <w:bCs/>
          <w:sz w:val="24"/>
          <w:szCs w:val="24"/>
        </w:rPr>
      </w:pPr>
      <w:r w:rsidRPr="00BE536F">
        <w:rPr>
          <w:rFonts w:ascii="Times New Roman" w:eastAsia="Times New Roman" w:hAnsi="Times New Roman" w:cs="Times New Roman"/>
          <w:b/>
          <w:bCs/>
          <w:color w:val="000000"/>
          <w:sz w:val="26"/>
          <w:szCs w:val="26"/>
        </w:rPr>
        <w:t>Affirming would put current economic growth on the backburner, allowing our economy to follow the normal cycle.</w:t>
      </w:r>
    </w:p>
    <w:p w:rsidR="00BE536F" w:rsidRPr="00BE536F" w:rsidRDefault="00BE536F" w:rsidP="00BE536F">
      <w:pPr>
        <w:spacing w:after="0" w:line="240" w:lineRule="auto"/>
        <w:rPr>
          <w:rFonts w:ascii="Times New Roman" w:eastAsia="Times New Roman" w:hAnsi="Times New Roman" w:cs="Times New Roman"/>
          <w:sz w:val="24"/>
          <w:szCs w:val="24"/>
        </w:rPr>
      </w:pPr>
    </w:p>
    <w:p w:rsidR="00BE536F" w:rsidRPr="00BE536F" w:rsidRDefault="00BE536F" w:rsidP="00BE536F">
      <w:pPr>
        <w:spacing w:before="40" w:after="0" w:line="240" w:lineRule="auto"/>
        <w:jc w:val="center"/>
        <w:outlineLvl w:val="2"/>
        <w:rPr>
          <w:rFonts w:ascii="Times New Roman" w:eastAsia="Times New Roman" w:hAnsi="Times New Roman" w:cs="Times New Roman"/>
          <w:b/>
          <w:bCs/>
          <w:sz w:val="27"/>
          <w:szCs w:val="27"/>
        </w:rPr>
      </w:pPr>
      <w:r w:rsidRPr="00BE536F">
        <w:rPr>
          <w:rFonts w:ascii="Times New Roman" w:eastAsia="Times New Roman" w:hAnsi="Times New Roman" w:cs="Times New Roman"/>
          <w:b/>
          <w:bCs/>
          <w:color w:val="000000"/>
          <w:sz w:val="32"/>
          <w:szCs w:val="32"/>
          <w:u w:val="single"/>
        </w:rPr>
        <w:t>Second is Stimulus</w:t>
      </w:r>
    </w:p>
    <w:p w:rsidR="00BE536F" w:rsidRPr="00BE536F" w:rsidRDefault="00BE536F" w:rsidP="00BE536F">
      <w:pPr>
        <w:spacing w:before="40" w:after="0" w:line="240" w:lineRule="auto"/>
        <w:outlineLvl w:val="3"/>
        <w:rPr>
          <w:rFonts w:ascii="Times New Roman" w:eastAsia="Times New Roman" w:hAnsi="Times New Roman" w:cs="Times New Roman"/>
          <w:b/>
          <w:bCs/>
          <w:sz w:val="24"/>
          <w:szCs w:val="24"/>
        </w:rPr>
      </w:pPr>
      <w:r w:rsidRPr="00BE536F">
        <w:rPr>
          <w:rFonts w:ascii="Times New Roman" w:eastAsia="Times New Roman" w:hAnsi="Times New Roman" w:cs="Times New Roman"/>
          <w:b/>
          <w:bCs/>
          <w:color w:val="000000"/>
          <w:sz w:val="26"/>
          <w:szCs w:val="26"/>
        </w:rPr>
        <w:t xml:space="preserve">The US </w:t>
      </w:r>
      <w:proofErr w:type="gramStart"/>
      <w:r w:rsidRPr="00BE536F">
        <w:rPr>
          <w:rFonts w:ascii="Times New Roman" w:eastAsia="Times New Roman" w:hAnsi="Times New Roman" w:cs="Times New Roman"/>
          <w:b/>
          <w:bCs/>
          <w:color w:val="000000"/>
          <w:sz w:val="26"/>
          <w:szCs w:val="26"/>
        </w:rPr>
        <w:t>has to</w:t>
      </w:r>
      <w:proofErr w:type="gramEnd"/>
      <w:r w:rsidRPr="00BE536F">
        <w:rPr>
          <w:rFonts w:ascii="Times New Roman" w:eastAsia="Times New Roman" w:hAnsi="Times New Roman" w:cs="Times New Roman"/>
          <w:b/>
          <w:bCs/>
          <w:color w:val="000000"/>
          <w:sz w:val="26"/>
          <w:szCs w:val="26"/>
        </w:rPr>
        <w:t xml:space="preserve"> pay interest on its debt every year.</w:t>
      </w:r>
    </w:p>
    <w:p w:rsidR="00BE536F" w:rsidRPr="00BE536F" w:rsidRDefault="00BE536F" w:rsidP="00BE536F">
      <w:pPr>
        <w:spacing w:after="0" w:line="240" w:lineRule="auto"/>
        <w:rPr>
          <w:rFonts w:ascii="Times New Roman" w:eastAsia="Times New Roman" w:hAnsi="Times New Roman" w:cs="Times New Roman"/>
          <w:sz w:val="24"/>
          <w:szCs w:val="24"/>
        </w:rPr>
      </w:pPr>
    </w:p>
    <w:p w:rsidR="00BE536F" w:rsidRPr="00BE536F" w:rsidRDefault="00BE536F" w:rsidP="00BE536F">
      <w:pPr>
        <w:spacing w:before="40" w:after="0" w:line="240" w:lineRule="auto"/>
        <w:outlineLvl w:val="3"/>
        <w:rPr>
          <w:rFonts w:ascii="Times New Roman" w:eastAsia="Times New Roman" w:hAnsi="Times New Roman" w:cs="Times New Roman"/>
          <w:b/>
          <w:bCs/>
          <w:sz w:val="24"/>
          <w:szCs w:val="24"/>
        </w:rPr>
      </w:pPr>
      <w:proofErr w:type="gramStart"/>
      <w:r w:rsidRPr="00BE536F">
        <w:rPr>
          <w:rFonts w:ascii="Times New Roman" w:eastAsia="Times New Roman" w:hAnsi="Times New Roman" w:cs="Times New Roman"/>
          <w:b/>
          <w:bCs/>
          <w:color w:val="000000"/>
          <w:sz w:val="26"/>
          <w:szCs w:val="26"/>
        </w:rPr>
        <w:t>Unfortunately</w:t>
      </w:r>
      <w:proofErr w:type="gramEnd"/>
      <w:r w:rsidRPr="00BE536F">
        <w:rPr>
          <w:rFonts w:ascii="Times New Roman" w:eastAsia="Times New Roman" w:hAnsi="Times New Roman" w:cs="Times New Roman"/>
          <w:b/>
          <w:bCs/>
          <w:color w:val="000000"/>
          <w:sz w:val="26"/>
          <w:szCs w:val="26"/>
        </w:rPr>
        <w:t xml:space="preserve"> these interest payments are getting costlier, as the </w:t>
      </w:r>
      <w:proofErr w:type="spellStart"/>
      <w:r w:rsidRPr="00BE536F">
        <w:rPr>
          <w:rFonts w:ascii="Times New Roman" w:eastAsia="Times New Roman" w:hAnsi="Times New Roman" w:cs="Times New Roman"/>
          <w:b/>
          <w:bCs/>
          <w:color w:val="000000"/>
          <w:sz w:val="26"/>
          <w:szCs w:val="26"/>
        </w:rPr>
        <w:t>The</w:t>
      </w:r>
      <w:proofErr w:type="spellEnd"/>
      <w:r w:rsidRPr="00BE536F">
        <w:rPr>
          <w:rFonts w:ascii="Times New Roman" w:eastAsia="Times New Roman" w:hAnsi="Times New Roman" w:cs="Times New Roman"/>
          <w:b/>
          <w:bCs/>
          <w:color w:val="000000"/>
          <w:sz w:val="26"/>
          <w:szCs w:val="26"/>
        </w:rPr>
        <w:t xml:space="preserve"> CRFB in 2016 explains</w:t>
      </w:r>
    </w:p>
    <w:p w:rsidR="00BE536F" w:rsidRPr="00BE536F" w:rsidRDefault="00BE536F" w:rsidP="00BE536F">
      <w:pPr>
        <w:spacing w:before="40" w:line="240" w:lineRule="auto"/>
        <w:rPr>
          <w:rFonts w:ascii="Times New Roman" w:eastAsia="Times New Roman" w:hAnsi="Times New Roman" w:cs="Times New Roman"/>
          <w:sz w:val="24"/>
          <w:szCs w:val="24"/>
        </w:rPr>
      </w:pPr>
      <w:r w:rsidRPr="00BE536F">
        <w:rPr>
          <w:rFonts w:ascii="Times New Roman" w:eastAsia="Times New Roman" w:hAnsi="Times New Roman" w:cs="Times New Roman"/>
          <w:b/>
          <w:bCs/>
          <w:color w:val="000000"/>
          <w:u w:val="single"/>
        </w:rPr>
        <w:t>Interest is the fastest growing type of spending over the next 10 years. By 2026, interest payments will represent more than 1 out of every 8 dollars the government spends.</w:t>
      </w:r>
    </w:p>
    <w:p w:rsidR="00BE536F" w:rsidRPr="00BE536F" w:rsidRDefault="00BE536F" w:rsidP="00BE536F">
      <w:pPr>
        <w:spacing w:after="0" w:line="240" w:lineRule="auto"/>
        <w:rPr>
          <w:rFonts w:ascii="Times New Roman" w:eastAsia="Times New Roman" w:hAnsi="Times New Roman" w:cs="Times New Roman"/>
          <w:sz w:val="24"/>
          <w:szCs w:val="24"/>
        </w:rPr>
      </w:pPr>
    </w:p>
    <w:p w:rsidR="00BE536F" w:rsidRPr="00BE536F" w:rsidRDefault="00BE536F" w:rsidP="00BE536F">
      <w:pPr>
        <w:spacing w:before="40" w:after="0" w:line="240" w:lineRule="auto"/>
        <w:outlineLvl w:val="3"/>
        <w:rPr>
          <w:rFonts w:ascii="Times New Roman" w:eastAsia="Times New Roman" w:hAnsi="Times New Roman" w:cs="Times New Roman"/>
          <w:b/>
          <w:bCs/>
          <w:sz w:val="24"/>
          <w:szCs w:val="24"/>
        </w:rPr>
      </w:pPr>
      <w:r w:rsidRPr="00BE536F">
        <w:rPr>
          <w:rFonts w:ascii="Times New Roman" w:eastAsia="Times New Roman" w:hAnsi="Times New Roman" w:cs="Times New Roman"/>
          <w:b/>
          <w:bCs/>
          <w:color w:val="000000"/>
          <w:sz w:val="26"/>
          <w:szCs w:val="26"/>
        </w:rPr>
        <w:t>They conclude that</w:t>
      </w:r>
    </w:p>
    <w:p w:rsidR="00BE536F" w:rsidRPr="00BE536F" w:rsidRDefault="00BE536F" w:rsidP="00BE536F">
      <w:pPr>
        <w:spacing w:before="40" w:line="240" w:lineRule="auto"/>
        <w:rPr>
          <w:rFonts w:ascii="Times New Roman" w:eastAsia="Times New Roman" w:hAnsi="Times New Roman" w:cs="Times New Roman"/>
          <w:sz w:val="24"/>
          <w:szCs w:val="24"/>
        </w:rPr>
      </w:pPr>
      <w:r w:rsidRPr="00BE536F">
        <w:rPr>
          <w:rFonts w:ascii="Times New Roman" w:eastAsia="Times New Roman" w:hAnsi="Times New Roman" w:cs="Times New Roman"/>
          <w:b/>
          <w:bCs/>
          <w:color w:val="000000"/>
          <w:u w:val="single"/>
        </w:rPr>
        <w:t>Every dollar the United States devotes to interest payments is a dollar that cannot fund national priorities</w:t>
      </w:r>
    </w:p>
    <w:p w:rsidR="00BE536F" w:rsidRPr="00BE536F" w:rsidRDefault="00BE536F" w:rsidP="00BE536F">
      <w:pPr>
        <w:spacing w:after="0" w:line="240" w:lineRule="auto"/>
        <w:rPr>
          <w:rFonts w:ascii="Times New Roman" w:eastAsia="Times New Roman" w:hAnsi="Times New Roman" w:cs="Times New Roman"/>
          <w:sz w:val="24"/>
          <w:szCs w:val="24"/>
        </w:rPr>
      </w:pPr>
    </w:p>
    <w:p w:rsidR="00BE536F" w:rsidRPr="00BE536F" w:rsidRDefault="00BE536F" w:rsidP="00BE536F">
      <w:pPr>
        <w:spacing w:before="40" w:after="0" w:line="240" w:lineRule="auto"/>
        <w:outlineLvl w:val="3"/>
        <w:rPr>
          <w:rFonts w:ascii="Times New Roman" w:eastAsia="Times New Roman" w:hAnsi="Times New Roman" w:cs="Times New Roman"/>
          <w:b/>
          <w:bCs/>
          <w:sz w:val="24"/>
          <w:szCs w:val="24"/>
        </w:rPr>
      </w:pPr>
      <w:r w:rsidRPr="00BE536F">
        <w:rPr>
          <w:rFonts w:ascii="Times New Roman" w:eastAsia="Times New Roman" w:hAnsi="Times New Roman" w:cs="Times New Roman"/>
          <w:b/>
          <w:bCs/>
          <w:color w:val="000000"/>
          <w:sz w:val="26"/>
          <w:szCs w:val="26"/>
        </w:rPr>
        <w:t xml:space="preserve">Thus, Schwartz of CNBC in 2018 writes that </w:t>
      </w:r>
    </w:p>
    <w:p w:rsidR="00BE536F" w:rsidRPr="00BE536F" w:rsidRDefault="00BE536F" w:rsidP="00BE536F">
      <w:pPr>
        <w:spacing w:before="40" w:after="0" w:line="240" w:lineRule="auto"/>
        <w:rPr>
          <w:rFonts w:ascii="Times New Roman" w:eastAsia="Times New Roman" w:hAnsi="Times New Roman" w:cs="Times New Roman"/>
          <w:sz w:val="24"/>
          <w:szCs w:val="24"/>
        </w:rPr>
      </w:pPr>
      <w:r w:rsidRPr="00BE536F">
        <w:rPr>
          <w:rFonts w:ascii="Times New Roman" w:eastAsia="Times New Roman" w:hAnsi="Times New Roman" w:cs="Times New Roman"/>
          <w:b/>
          <w:bCs/>
          <w:color w:val="000000"/>
          <w:u w:val="single"/>
        </w:rPr>
        <w:t>The risk is that the government would have less room to maneuver if the economy slows.</w:t>
      </w:r>
    </w:p>
    <w:p w:rsidR="00BE536F" w:rsidRPr="00BE536F" w:rsidRDefault="00BE536F" w:rsidP="00BE536F">
      <w:pPr>
        <w:spacing w:after="0" w:line="240" w:lineRule="auto"/>
        <w:rPr>
          <w:rFonts w:ascii="Times New Roman" w:eastAsia="Times New Roman" w:hAnsi="Times New Roman" w:cs="Times New Roman"/>
          <w:sz w:val="24"/>
          <w:szCs w:val="24"/>
        </w:rPr>
      </w:pPr>
    </w:p>
    <w:p w:rsidR="00BE536F" w:rsidRPr="00BE536F" w:rsidRDefault="00BE536F" w:rsidP="00BE536F">
      <w:pPr>
        <w:spacing w:before="40" w:after="0" w:line="240" w:lineRule="auto"/>
        <w:outlineLvl w:val="3"/>
        <w:rPr>
          <w:rFonts w:ascii="Times New Roman" w:eastAsia="Times New Roman" w:hAnsi="Times New Roman" w:cs="Times New Roman"/>
          <w:b/>
          <w:bCs/>
          <w:sz w:val="24"/>
          <w:szCs w:val="24"/>
        </w:rPr>
      </w:pPr>
      <w:r w:rsidRPr="00BE536F">
        <w:rPr>
          <w:rFonts w:ascii="Times New Roman" w:eastAsia="Times New Roman" w:hAnsi="Times New Roman" w:cs="Times New Roman"/>
          <w:b/>
          <w:bCs/>
          <w:color w:val="000000"/>
          <w:sz w:val="26"/>
          <w:szCs w:val="26"/>
        </w:rPr>
        <w:t>More specifically, Horowitz of FiveThirtyEight writes in 2018 that</w:t>
      </w:r>
    </w:p>
    <w:p w:rsidR="00BE536F" w:rsidRPr="00BE536F" w:rsidRDefault="00BE536F" w:rsidP="00BE536F">
      <w:pPr>
        <w:spacing w:line="240" w:lineRule="auto"/>
        <w:rPr>
          <w:rFonts w:ascii="Times New Roman" w:eastAsia="Times New Roman" w:hAnsi="Times New Roman" w:cs="Times New Roman"/>
          <w:sz w:val="24"/>
          <w:szCs w:val="24"/>
        </w:rPr>
      </w:pPr>
      <w:r w:rsidRPr="00BE536F">
        <w:rPr>
          <w:rFonts w:ascii="Times New Roman" w:eastAsia="Times New Roman" w:hAnsi="Times New Roman" w:cs="Times New Roman"/>
          <w:b/>
          <w:bCs/>
          <w:color w:val="000000"/>
          <w:u w:val="single"/>
        </w:rPr>
        <w:t>The great risk of rising deficits is that they make it harder for the U.S. to fight off the next recession. This time, the U.S. is liable to enter its next recession with a substantial deficit, inflaming concerns that even necessary stimulus would be too dangerous.</w:t>
      </w:r>
    </w:p>
    <w:p w:rsidR="00BE536F" w:rsidRPr="00BE536F" w:rsidRDefault="00BE536F" w:rsidP="00BE536F">
      <w:pPr>
        <w:spacing w:after="0" w:line="240" w:lineRule="auto"/>
        <w:rPr>
          <w:rFonts w:ascii="Times New Roman" w:eastAsia="Times New Roman" w:hAnsi="Times New Roman" w:cs="Times New Roman"/>
          <w:sz w:val="24"/>
          <w:szCs w:val="24"/>
        </w:rPr>
      </w:pPr>
    </w:p>
    <w:p w:rsidR="00BE536F" w:rsidRPr="00BE536F" w:rsidRDefault="00BE536F" w:rsidP="00BE536F">
      <w:pPr>
        <w:spacing w:before="40" w:after="0" w:line="240" w:lineRule="auto"/>
        <w:outlineLvl w:val="3"/>
        <w:rPr>
          <w:rFonts w:ascii="Times New Roman" w:eastAsia="Times New Roman" w:hAnsi="Times New Roman" w:cs="Times New Roman"/>
          <w:b/>
          <w:bCs/>
          <w:sz w:val="24"/>
          <w:szCs w:val="24"/>
        </w:rPr>
      </w:pPr>
      <w:proofErr w:type="spellStart"/>
      <w:r w:rsidRPr="00BE536F">
        <w:rPr>
          <w:rFonts w:ascii="Times New Roman" w:eastAsia="Times New Roman" w:hAnsi="Times New Roman" w:cs="Times New Roman"/>
          <w:b/>
          <w:bCs/>
          <w:color w:val="000000"/>
          <w:sz w:val="26"/>
          <w:szCs w:val="26"/>
        </w:rPr>
        <w:t>Lowrey</w:t>
      </w:r>
      <w:proofErr w:type="spellEnd"/>
      <w:r w:rsidRPr="00BE536F">
        <w:rPr>
          <w:rFonts w:ascii="Times New Roman" w:eastAsia="Times New Roman" w:hAnsi="Times New Roman" w:cs="Times New Roman"/>
          <w:b/>
          <w:bCs/>
          <w:color w:val="000000"/>
          <w:sz w:val="26"/>
          <w:szCs w:val="26"/>
        </w:rPr>
        <w:t xml:space="preserve"> of the Atlantic warrants this, writing in 2017 that…</w:t>
      </w:r>
    </w:p>
    <w:p w:rsidR="00BE536F" w:rsidRPr="00BE536F" w:rsidRDefault="00BE536F" w:rsidP="00BE536F">
      <w:pPr>
        <w:spacing w:line="240" w:lineRule="auto"/>
        <w:rPr>
          <w:rFonts w:ascii="Times New Roman" w:eastAsia="Times New Roman" w:hAnsi="Times New Roman" w:cs="Times New Roman"/>
          <w:sz w:val="24"/>
          <w:szCs w:val="24"/>
        </w:rPr>
      </w:pPr>
      <w:r w:rsidRPr="00BE536F">
        <w:rPr>
          <w:rFonts w:ascii="Times New Roman" w:eastAsia="Times New Roman" w:hAnsi="Times New Roman" w:cs="Times New Roman"/>
          <w:b/>
          <w:bCs/>
          <w:color w:val="000000"/>
          <w:u w:val="single"/>
        </w:rPr>
        <w:t xml:space="preserve">Fiscal hawks in Washington choked off debt-financed spending after the last </w:t>
      </w:r>
      <w:proofErr w:type="gramStart"/>
      <w:r w:rsidRPr="00BE536F">
        <w:rPr>
          <w:rFonts w:ascii="Times New Roman" w:eastAsia="Times New Roman" w:hAnsi="Times New Roman" w:cs="Times New Roman"/>
          <w:b/>
          <w:bCs/>
          <w:color w:val="000000"/>
          <w:u w:val="single"/>
        </w:rPr>
        <w:t>recession, and</w:t>
      </w:r>
      <w:proofErr w:type="gramEnd"/>
      <w:r w:rsidRPr="00BE536F">
        <w:rPr>
          <w:rFonts w:ascii="Times New Roman" w:eastAsia="Times New Roman" w:hAnsi="Times New Roman" w:cs="Times New Roman"/>
          <w:b/>
          <w:bCs/>
          <w:color w:val="000000"/>
          <w:u w:val="single"/>
        </w:rPr>
        <w:t xml:space="preserve"> would be likely to attempt to do the same again.</w:t>
      </w:r>
    </w:p>
    <w:p w:rsidR="00BE536F" w:rsidRPr="00BE536F" w:rsidRDefault="00BE536F" w:rsidP="00BE536F">
      <w:pPr>
        <w:spacing w:after="0" w:line="240" w:lineRule="auto"/>
        <w:rPr>
          <w:rFonts w:ascii="Times New Roman" w:eastAsia="Times New Roman" w:hAnsi="Times New Roman" w:cs="Times New Roman"/>
          <w:sz w:val="24"/>
          <w:szCs w:val="24"/>
        </w:rPr>
      </w:pPr>
    </w:p>
    <w:p w:rsidR="00BE536F" w:rsidRPr="00BE536F" w:rsidRDefault="00BE536F" w:rsidP="00BE536F">
      <w:pPr>
        <w:spacing w:before="40" w:after="0" w:line="240" w:lineRule="auto"/>
        <w:outlineLvl w:val="3"/>
        <w:rPr>
          <w:rFonts w:ascii="Times New Roman" w:eastAsia="Times New Roman" w:hAnsi="Times New Roman" w:cs="Times New Roman"/>
          <w:b/>
          <w:bCs/>
          <w:sz w:val="24"/>
          <w:szCs w:val="24"/>
        </w:rPr>
      </w:pPr>
      <w:r w:rsidRPr="00BE536F">
        <w:rPr>
          <w:rFonts w:ascii="Times New Roman" w:eastAsia="Times New Roman" w:hAnsi="Times New Roman" w:cs="Times New Roman"/>
          <w:b/>
          <w:bCs/>
          <w:color w:val="000000"/>
          <w:sz w:val="26"/>
          <w:szCs w:val="26"/>
        </w:rPr>
        <w:t>This stimulus is critical. Binder of the CBPP in 2015 writes that</w:t>
      </w:r>
    </w:p>
    <w:p w:rsidR="00BE536F" w:rsidRPr="00BE536F" w:rsidRDefault="00BE536F" w:rsidP="00BE536F">
      <w:pPr>
        <w:spacing w:line="240" w:lineRule="auto"/>
        <w:rPr>
          <w:rFonts w:ascii="Times New Roman" w:eastAsia="Times New Roman" w:hAnsi="Times New Roman" w:cs="Times New Roman"/>
          <w:sz w:val="24"/>
          <w:szCs w:val="24"/>
        </w:rPr>
      </w:pPr>
      <w:r w:rsidRPr="00BE536F">
        <w:rPr>
          <w:rFonts w:ascii="Times New Roman" w:eastAsia="Times New Roman" w:hAnsi="Times New Roman" w:cs="Times New Roman"/>
          <w:b/>
          <w:bCs/>
          <w:color w:val="000000"/>
          <w:u w:val="single"/>
        </w:rPr>
        <w:t xml:space="preserve">Without the policy responses of late 2008, the economy would have contracted for more than twice </w:t>
      </w:r>
      <w:proofErr w:type="gramStart"/>
      <w:r w:rsidRPr="00BE536F">
        <w:rPr>
          <w:rFonts w:ascii="Times New Roman" w:eastAsia="Times New Roman" w:hAnsi="Times New Roman" w:cs="Times New Roman"/>
          <w:b/>
          <w:bCs/>
          <w:color w:val="000000"/>
          <w:u w:val="single"/>
        </w:rPr>
        <w:t>as long as</w:t>
      </w:r>
      <w:proofErr w:type="gramEnd"/>
      <w:r w:rsidRPr="00BE536F">
        <w:rPr>
          <w:rFonts w:ascii="Times New Roman" w:eastAsia="Times New Roman" w:hAnsi="Times New Roman" w:cs="Times New Roman"/>
          <w:b/>
          <w:bCs/>
          <w:color w:val="000000"/>
          <w:u w:val="single"/>
        </w:rPr>
        <w:t xml:space="preserve"> it did; More than 17 million jobs would have been lost, about twice the actual number.</w:t>
      </w:r>
      <w:r w:rsidRPr="00BE536F">
        <w:rPr>
          <w:rFonts w:ascii="Times New Roman" w:eastAsia="Times New Roman" w:hAnsi="Times New Roman" w:cs="Times New Roman"/>
          <w:color w:val="000000"/>
          <w:sz w:val="16"/>
          <w:szCs w:val="16"/>
        </w:rPr>
        <w:t xml:space="preserve"> </w:t>
      </w:r>
    </w:p>
    <w:p w:rsidR="00BE536F" w:rsidRPr="00BE536F" w:rsidRDefault="00BE536F" w:rsidP="00BE536F">
      <w:pPr>
        <w:spacing w:after="0" w:line="240" w:lineRule="auto"/>
        <w:rPr>
          <w:rFonts w:ascii="Times New Roman" w:eastAsia="Times New Roman" w:hAnsi="Times New Roman" w:cs="Times New Roman"/>
          <w:sz w:val="24"/>
          <w:szCs w:val="24"/>
        </w:rPr>
      </w:pPr>
    </w:p>
    <w:p w:rsidR="00BE536F" w:rsidRPr="00BE536F" w:rsidRDefault="00BE536F" w:rsidP="00BE536F">
      <w:pPr>
        <w:spacing w:before="40" w:after="0" w:line="240" w:lineRule="auto"/>
        <w:jc w:val="center"/>
        <w:outlineLvl w:val="2"/>
        <w:rPr>
          <w:rFonts w:ascii="Times New Roman" w:eastAsia="Times New Roman" w:hAnsi="Times New Roman" w:cs="Times New Roman"/>
          <w:b/>
          <w:bCs/>
          <w:sz w:val="27"/>
          <w:szCs w:val="27"/>
        </w:rPr>
      </w:pPr>
      <w:r w:rsidRPr="00BE536F">
        <w:rPr>
          <w:rFonts w:eastAsia="Times New Roman" w:cs="Calibri"/>
          <w:b/>
          <w:bCs/>
          <w:color w:val="000000"/>
          <w:sz w:val="32"/>
          <w:szCs w:val="32"/>
          <w:u w:val="single"/>
        </w:rPr>
        <w:t>Third is Defaulting</w:t>
      </w:r>
    </w:p>
    <w:p w:rsidR="00BE536F" w:rsidRPr="00BE536F" w:rsidRDefault="00BE536F" w:rsidP="00BE536F">
      <w:pPr>
        <w:spacing w:after="0" w:line="240" w:lineRule="auto"/>
        <w:rPr>
          <w:rFonts w:ascii="Times New Roman" w:eastAsia="Times New Roman" w:hAnsi="Times New Roman" w:cs="Times New Roman"/>
          <w:sz w:val="24"/>
          <w:szCs w:val="24"/>
        </w:rPr>
      </w:pPr>
    </w:p>
    <w:p w:rsidR="00BE536F" w:rsidRPr="00BE536F" w:rsidRDefault="00BE536F" w:rsidP="00BE536F">
      <w:pPr>
        <w:spacing w:before="40" w:after="0" w:line="240" w:lineRule="auto"/>
        <w:outlineLvl w:val="3"/>
        <w:rPr>
          <w:rFonts w:ascii="Times New Roman" w:eastAsia="Times New Roman" w:hAnsi="Times New Roman" w:cs="Times New Roman"/>
          <w:b/>
          <w:bCs/>
          <w:sz w:val="24"/>
          <w:szCs w:val="24"/>
        </w:rPr>
      </w:pPr>
      <w:proofErr w:type="spellStart"/>
      <w:r w:rsidRPr="00BE536F">
        <w:rPr>
          <w:rFonts w:ascii="Times New Roman" w:eastAsia="Times New Roman" w:hAnsi="Times New Roman" w:cs="Times New Roman"/>
          <w:b/>
          <w:bCs/>
          <w:color w:val="000000"/>
          <w:sz w:val="26"/>
          <w:szCs w:val="26"/>
        </w:rPr>
        <w:t>Capretta</w:t>
      </w:r>
      <w:proofErr w:type="spellEnd"/>
      <w:r w:rsidRPr="00BE536F">
        <w:rPr>
          <w:rFonts w:ascii="Times New Roman" w:eastAsia="Times New Roman" w:hAnsi="Times New Roman" w:cs="Times New Roman"/>
          <w:b/>
          <w:bCs/>
          <w:color w:val="000000"/>
          <w:sz w:val="26"/>
          <w:szCs w:val="26"/>
        </w:rPr>
        <w:t xml:space="preserve"> of the AEI writes in 2018 that </w:t>
      </w:r>
    </w:p>
    <w:p w:rsidR="00BE536F" w:rsidRPr="00BE536F" w:rsidRDefault="00BE536F" w:rsidP="00BE536F">
      <w:pPr>
        <w:spacing w:line="240" w:lineRule="auto"/>
        <w:rPr>
          <w:rFonts w:ascii="Times New Roman" w:eastAsia="Times New Roman" w:hAnsi="Times New Roman" w:cs="Times New Roman"/>
          <w:sz w:val="24"/>
          <w:szCs w:val="24"/>
        </w:rPr>
      </w:pPr>
      <w:r w:rsidRPr="00BE536F">
        <w:rPr>
          <w:rFonts w:ascii="Times New Roman" w:eastAsia="Times New Roman" w:hAnsi="Times New Roman" w:cs="Times New Roman"/>
          <w:b/>
          <w:bCs/>
          <w:color w:val="000000"/>
          <w:u w:val="single"/>
        </w:rPr>
        <w:t>The U.S. is the richest country, but that does not mean the government is immune to a debt crisis. No country can borrow forever without consequence.</w:t>
      </w:r>
    </w:p>
    <w:p w:rsidR="00BE536F" w:rsidRPr="00BE536F" w:rsidRDefault="00BE536F" w:rsidP="00BE536F">
      <w:pPr>
        <w:spacing w:after="0" w:line="240" w:lineRule="auto"/>
        <w:rPr>
          <w:rFonts w:ascii="Times New Roman" w:eastAsia="Times New Roman" w:hAnsi="Times New Roman" w:cs="Times New Roman"/>
          <w:sz w:val="24"/>
          <w:szCs w:val="24"/>
        </w:rPr>
      </w:pPr>
    </w:p>
    <w:p w:rsidR="00BE536F" w:rsidRPr="00BE536F" w:rsidRDefault="00BE536F" w:rsidP="00BE536F">
      <w:pPr>
        <w:spacing w:before="40" w:after="0" w:line="240" w:lineRule="auto"/>
        <w:outlineLvl w:val="3"/>
        <w:rPr>
          <w:rFonts w:ascii="Times New Roman" w:eastAsia="Times New Roman" w:hAnsi="Times New Roman" w:cs="Times New Roman"/>
          <w:b/>
          <w:bCs/>
          <w:sz w:val="24"/>
          <w:szCs w:val="24"/>
        </w:rPr>
      </w:pPr>
      <w:r w:rsidRPr="00BE536F">
        <w:rPr>
          <w:rFonts w:ascii="Times New Roman" w:eastAsia="Times New Roman" w:hAnsi="Times New Roman" w:cs="Times New Roman"/>
          <w:b/>
          <w:bCs/>
          <w:color w:val="000000"/>
          <w:sz w:val="26"/>
          <w:szCs w:val="26"/>
        </w:rPr>
        <w:t>In fact, Cox of NBC writes in 2013 that</w:t>
      </w:r>
    </w:p>
    <w:p w:rsidR="00BE536F" w:rsidRPr="00BE536F" w:rsidRDefault="00BE536F" w:rsidP="00BE536F">
      <w:pPr>
        <w:spacing w:line="240" w:lineRule="auto"/>
        <w:rPr>
          <w:rFonts w:ascii="Times New Roman" w:eastAsia="Times New Roman" w:hAnsi="Times New Roman" w:cs="Times New Roman"/>
          <w:sz w:val="24"/>
          <w:szCs w:val="24"/>
        </w:rPr>
      </w:pPr>
      <w:r w:rsidRPr="00BE536F">
        <w:rPr>
          <w:rFonts w:ascii="Times New Roman" w:eastAsia="Times New Roman" w:hAnsi="Times New Roman" w:cs="Times New Roman"/>
          <w:b/>
          <w:bCs/>
          <w:color w:val="000000"/>
          <w:u w:val="single"/>
        </w:rPr>
        <w:t>While many agree that a default remains unlikely, warnings are beginning to intensify that Washington is skating too close to a line.</w:t>
      </w:r>
    </w:p>
    <w:p w:rsidR="00BE536F" w:rsidRPr="00BE536F" w:rsidRDefault="00BE536F" w:rsidP="00BE536F">
      <w:pPr>
        <w:spacing w:after="0" w:line="240" w:lineRule="auto"/>
        <w:rPr>
          <w:rFonts w:ascii="Times New Roman" w:eastAsia="Times New Roman" w:hAnsi="Times New Roman" w:cs="Times New Roman"/>
          <w:sz w:val="24"/>
          <w:szCs w:val="24"/>
        </w:rPr>
      </w:pPr>
    </w:p>
    <w:p w:rsidR="00BE536F" w:rsidRPr="00BE536F" w:rsidRDefault="00BE536F" w:rsidP="00BE536F">
      <w:pPr>
        <w:spacing w:before="40" w:after="0" w:line="240" w:lineRule="auto"/>
        <w:outlineLvl w:val="3"/>
        <w:rPr>
          <w:rFonts w:ascii="Times New Roman" w:eastAsia="Times New Roman" w:hAnsi="Times New Roman" w:cs="Times New Roman"/>
          <w:b/>
          <w:bCs/>
          <w:sz w:val="24"/>
          <w:szCs w:val="24"/>
        </w:rPr>
      </w:pPr>
      <w:r w:rsidRPr="00BE536F">
        <w:rPr>
          <w:rFonts w:ascii="Times New Roman" w:eastAsia="Times New Roman" w:hAnsi="Times New Roman" w:cs="Times New Roman"/>
          <w:b/>
          <w:bCs/>
          <w:color w:val="000000"/>
          <w:sz w:val="26"/>
          <w:szCs w:val="26"/>
        </w:rPr>
        <w:t xml:space="preserve">Empirics show its probable. Hicks of US News writes in 2018 </w:t>
      </w:r>
    </w:p>
    <w:p w:rsidR="00BE536F" w:rsidRPr="00BE536F" w:rsidRDefault="00BE536F" w:rsidP="00BE536F">
      <w:pPr>
        <w:spacing w:line="240" w:lineRule="auto"/>
        <w:rPr>
          <w:rFonts w:ascii="Times New Roman" w:eastAsia="Times New Roman" w:hAnsi="Times New Roman" w:cs="Times New Roman"/>
          <w:sz w:val="24"/>
          <w:szCs w:val="24"/>
        </w:rPr>
      </w:pPr>
      <w:r w:rsidRPr="00BE536F">
        <w:rPr>
          <w:rFonts w:ascii="Times New Roman" w:eastAsia="Times New Roman" w:hAnsi="Times New Roman" w:cs="Times New Roman"/>
          <w:b/>
          <w:bCs/>
          <w:color w:val="000000"/>
          <w:u w:val="single"/>
        </w:rPr>
        <w:t>As the federal government's debt level rises, its ability to repay its obligations come into question.</w:t>
      </w:r>
      <w:r w:rsidRPr="00BE536F">
        <w:rPr>
          <w:rFonts w:ascii="Times New Roman" w:eastAsia="Times New Roman" w:hAnsi="Times New Roman" w:cs="Times New Roman"/>
          <w:color w:val="000000"/>
          <w:sz w:val="16"/>
          <w:szCs w:val="16"/>
        </w:rPr>
        <w:t xml:space="preserve"> </w:t>
      </w:r>
      <w:r w:rsidRPr="00BE536F">
        <w:rPr>
          <w:rFonts w:ascii="Times New Roman" w:eastAsia="Times New Roman" w:hAnsi="Times New Roman" w:cs="Times New Roman"/>
          <w:b/>
          <w:bCs/>
          <w:color w:val="000000"/>
          <w:u w:val="single"/>
        </w:rPr>
        <w:t>Other nations (Italy and Greece, for example) have indebted themselves to the breaking point.</w:t>
      </w:r>
    </w:p>
    <w:p w:rsidR="00BE536F" w:rsidRPr="00BE536F" w:rsidRDefault="00BE536F" w:rsidP="00BE536F">
      <w:pPr>
        <w:spacing w:after="0" w:line="240" w:lineRule="auto"/>
        <w:rPr>
          <w:rFonts w:ascii="Times New Roman" w:eastAsia="Times New Roman" w:hAnsi="Times New Roman" w:cs="Times New Roman"/>
          <w:sz w:val="24"/>
          <w:szCs w:val="24"/>
        </w:rPr>
      </w:pPr>
    </w:p>
    <w:p w:rsidR="00BE536F" w:rsidRPr="00BE536F" w:rsidRDefault="00BE536F" w:rsidP="00BE536F">
      <w:pPr>
        <w:spacing w:before="40" w:after="0" w:line="240" w:lineRule="auto"/>
        <w:outlineLvl w:val="3"/>
        <w:rPr>
          <w:rFonts w:ascii="Times New Roman" w:eastAsia="Times New Roman" w:hAnsi="Times New Roman" w:cs="Times New Roman"/>
          <w:b/>
          <w:bCs/>
          <w:sz w:val="24"/>
          <w:szCs w:val="24"/>
        </w:rPr>
      </w:pPr>
      <w:r w:rsidRPr="00BE536F">
        <w:rPr>
          <w:rFonts w:ascii="Times New Roman" w:eastAsia="Times New Roman" w:hAnsi="Times New Roman" w:cs="Times New Roman"/>
          <w:b/>
          <w:bCs/>
          <w:color w:val="000000"/>
          <w:sz w:val="26"/>
          <w:szCs w:val="26"/>
        </w:rPr>
        <w:lastRenderedPageBreak/>
        <w:t>Thus, Bishop of the Mises Institute writes in 2016 that</w:t>
      </w:r>
    </w:p>
    <w:p w:rsidR="00BE536F" w:rsidRPr="00BE536F" w:rsidRDefault="00BE536F" w:rsidP="00BE536F">
      <w:pPr>
        <w:spacing w:line="240" w:lineRule="auto"/>
        <w:rPr>
          <w:rFonts w:ascii="Times New Roman" w:eastAsia="Times New Roman" w:hAnsi="Times New Roman" w:cs="Times New Roman"/>
          <w:sz w:val="24"/>
          <w:szCs w:val="24"/>
        </w:rPr>
      </w:pPr>
      <w:r w:rsidRPr="00BE536F">
        <w:rPr>
          <w:rFonts w:ascii="Times New Roman" w:eastAsia="Times New Roman" w:hAnsi="Times New Roman" w:cs="Times New Roman"/>
          <w:b/>
          <w:bCs/>
          <w:color w:val="000000"/>
          <w:u w:val="single"/>
        </w:rPr>
        <w:t>The real question about an American default has always been less a matter of if, and more a matter of when</w:t>
      </w:r>
    </w:p>
    <w:p w:rsidR="00BE536F" w:rsidRPr="00BE536F" w:rsidRDefault="00BE536F" w:rsidP="00BE536F">
      <w:pPr>
        <w:spacing w:after="0" w:line="240" w:lineRule="auto"/>
        <w:rPr>
          <w:rFonts w:ascii="Times New Roman" w:eastAsia="Times New Roman" w:hAnsi="Times New Roman" w:cs="Times New Roman"/>
          <w:sz w:val="24"/>
          <w:szCs w:val="24"/>
        </w:rPr>
      </w:pPr>
    </w:p>
    <w:p w:rsidR="00BE536F" w:rsidRPr="00BE536F" w:rsidRDefault="00BE536F" w:rsidP="00BE536F">
      <w:pPr>
        <w:spacing w:before="40" w:after="0" w:line="240" w:lineRule="auto"/>
        <w:outlineLvl w:val="3"/>
        <w:rPr>
          <w:rFonts w:ascii="Times New Roman" w:eastAsia="Times New Roman" w:hAnsi="Times New Roman" w:cs="Times New Roman"/>
          <w:b/>
          <w:bCs/>
          <w:sz w:val="24"/>
          <w:szCs w:val="24"/>
        </w:rPr>
      </w:pPr>
      <w:r w:rsidRPr="00BE536F">
        <w:rPr>
          <w:rFonts w:ascii="Times New Roman" w:eastAsia="Times New Roman" w:hAnsi="Times New Roman" w:cs="Times New Roman"/>
          <w:b/>
          <w:bCs/>
          <w:color w:val="000000"/>
          <w:sz w:val="26"/>
          <w:szCs w:val="26"/>
        </w:rPr>
        <w:t>Amadeo of the Balance continues in 2019, that</w:t>
      </w:r>
    </w:p>
    <w:p w:rsidR="00BE536F" w:rsidRPr="00BE536F" w:rsidRDefault="00BE536F" w:rsidP="00BE536F">
      <w:pPr>
        <w:spacing w:line="240" w:lineRule="auto"/>
        <w:rPr>
          <w:rFonts w:ascii="Times New Roman" w:eastAsia="Times New Roman" w:hAnsi="Times New Roman" w:cs="Times New Roman"/>
          <w:sz w:val="24"/>
          <w:szCs w:val="24"/>
        </w:rPr>
      </w:pPr>
      <w:r w:rsidRPr="00BE536F">
        <w:rPr>
          <w:rFonts w:ascii="Times New Roman" w:eastAsia="Times New Roman" w:hAnsi="Times New Roman" w:cs="Times New Roman"/>
          <w:b/>
          <w:bCs/>
          <w:color w:val="000000"/>
          <w:u w:val="single"/>
        </w:rPr>
        <w:t>Even if investors only think the United States could default, the consequences could be as bad as an actual default. U.S. debt is seen worldwide as the safest investment anywhere. Any threat of a default could cause debt rating agencies to lower the U.S. credit rating.</w:t>
      </w:r>
    </w:p>
    <w:p w:rsidR="00BE536F" w:rsidRPr="00BE536F" w:rsidRDefault="00BE536F" w:rsidP="00BE536F">
      <w:pPr>
        <w:spacing w:after="240" w:line="240" w:lineRule="auto"/>
        <w:rPr>
          <w:rFonts w:ascii="Times New Roman" w:eastAsia="Times New Roman" w:hAnsi="Times New Roman" w:cs="Times New Roman"/>
          <w:sz w:val="24"/>
          <w:szCs w:val="24"/>
        </w:rPr>
      </w:pPr>
    </w:p>
    <w:p w:rsidR="00BE536F" w:rsidRPr="00BE536F" w:rsidRDefault="00BE536F" w:rsidP="00BE536F">
      <w:pPr>
        <w:spacing w:before="40" w:after="0" w:line="240" w:lineRule="auto"/>
        <w:outlineLvl w:val="3"/>
        <w:rPr>
          <w:rFonts w:ascii="Times New Roman" w:eastAsia="Times New Roman" w:hAnsi="Times New Roman" w:cs="Times New Roman"/>
          <w:b/>
          <w:bCs/>
          <w:sz w:val="24"/>
          <w:szCs w:val="24"/>
        </w:rPr>
      </w:pPr>
      <w:r w:rsidRPr="00BE536F">
        <w:rPr>
          <w:rFonts w:ascii="Times New Roman" w:eastAsia="Times New Roman" w:hAnsi="Times New Roman" w:cs="Times New Roman"/>
          <w:b/>
          <w:bCs/>
          <w:color w:val="000000"/>
          <w:sz w:val="26"/>
          <w:szCs w:val="26"/>
        </w:rPr>
        <w:t xml:space="preserve">The US defaulting is extremely problematic because Henricks of </w:t>
      </w:r>
      <w:proofErr w:type="spellStart"/>
      <w:r w:rsidRPr="00BE536F">
        <w:rPr>
          <w:rFonts w:ascii="Times New Roman" w:eastAsia="Times New Roman" w:hAnsi="Times New Roman" w:cs="Times New Roman"/>
          <w:b/>
          <w:bCs/>
          <w:color w:val="000000"/>
          <w:sz w:val="26"/>
          <w:szCs w:val="26"/>
        </w:rPr>
        <w:t>BigThink</w:t>
      </w:r>
      <w:proofErr w:type="spellEnd"/>
      <w:r w:rsidRPr="00BE536F">
        <w:rPr>
          <w:rFonts w:ascii="Times New Roman" w:eastAsia="Times New Roman" w:hAnsi="Times New Roman" w:cs="Times New Roman"/>
          <w:b/>
          <w:bCs/>
          <w:color w:val="000000"/>
          <w:sz w:val="26"/>
          <w:szCs w:val="26"/>
        </w:rPr>
        <w:t xml:space="preserve"> in 2018 writes</w:t>
      </w:r>
    </w:p>
    <w:p w:rsidR="00BE536F" w:rsidRPr="00BE536F" w:rsidRDefault="00BE536F" w:rsidP="00BE536F">
      <w:pPr>
        <w:spacing w:after="0" w:line="240" w:lineRule="auto"/>
        <w:rPr>
          <w:rFonts w:ascii="Times New Roman" w:eastAsia="Times New Roman" w:hAnsi="Times New Roman" w:cs="Times New Roman"/>
          <w:sz w:val="24"/>
          <w:szCs w:val="24"/>
        </w:rPr>
      </w:pPr>
      <w:r w:rsidRPr="00BE536F">
        <w:rPr>
          <w:rFonts w:ascii="Times New Roman" w:eastAsia="Times New Roman" w:hAnsi="Times New Roman" w:cs="Times New Roman"/>
          <w:b/>
          <w:bCs/>
          <w:color w:val="000000"/>
          <w:u w:val="single"/>
        </w:rPr>
        <w:t>Investors would likely pull their money out of U.S</w:t>
      </w:r>
      <w:r w:rsidRPr="00BE536F">
        <w:rPr>
          <w:rFonts w:ascii="Times New Roman" w:eastAsia="Times New Roman" w:hAnsi="Times New Roman" w:cs="Times New Roman"/>
          <w:color w:val="000000"/>
        </w:rPr>
        <w:t xml:space="preserve">. </w:t>
      </w:r>
      <w:r w:rsidRPr="00BE536F">
        <w:rPr>
          <w:rFonts w:ascii="Times New Roman" w:eastAsia="Times New Roman" w:hAnsi="Times New Roman" w:cs="Times New Roman"/>
          <w:b/>
          <w:bCs/>
          <w:color w:val="000000"/>
          <w:u w:val="single"/>
        </w:rPr>
        <w:t>This</w:t>
      </w:r>
      <w:r w:rsidRPr="00BE536F">
        <w:rPr>
          <w:rFonts w:ascii="Times New Roman" w:eastAsia="Times New Roman" w:hAnsi="Times New Roman" w:cs="Times New Roman"/>
          <w:color w:val="000000"/>
        </w:rPr>
        <w:t xml:space="preserve"> </w:t>
      </w:r>
      <w:r w:rsidRPr="00BE536F">
        <w:rPr>
          <w:rFonts w:ascii="Times New Roman" w:eastAsia="Times New Roman" w:hAnsi="Times New Roman" w:cs="Times New Roman"/>
          <w:b/>
          <w:bCs/>
          <w:color w:val="000000"/>
          <w:u w:val="single"/>
        </w:rPr>
        <w:t>would likely spark a recession.</w:t>
      </w:r>
    </w:p>
    <w:p w:rsidR="00BE536F" w:rsidRPr="00BE536F" w:rsidRDefault="00BE536F" w:rsidP="00BE536F">
      <w:pPr>
        <w:spacing w:before="40" w:after="0" w:line="240" w:lineRule="auto"/>
        <w:jc w:val="center"/>
        <w:outlineLvl w:val="2"/>
        <w:rPr>
          <w:rFonts w:ascii="Times New Roman" w:eastAsia="Times New Roman" w:hAnsi="Times New Roman" w:cs="Times New Roman"/>
          <w:b/>
          <w:bCs/>
          <w:sz w:val="27"/>
          <w:szCs w:val="27"/>
        </w:rPr>
      </w:pPr>
      <w:r w:rsidRPr="00BE536F">
        <w:rPr>
          <w:rFonts w:ascii="Times New Roman" w:eastAsia="Times New Roman" w:hAnsi="Times New Roman" w:cs="Times New Roman"/>
          <w:b/>
          <w:bCs/>
          <w:color w:val="000000"/>
          <w:sz w:val="32"/>
          <w:szCs w:val="32"/>
          <w:u w:val="single"/>
        </w:rPr>
        <w:t>Overall, recessions must be mitigated</w:t>
      </w:r>
    </w:p>
    <w:p w:rsidR="00BE536F" w:rsidRPr="00BE536F" w:rsidRDefault="00BE536F" w:rsidP="00BE536F">
      <w:pPr>
        <w:spacing w:after="0" w:line="240" w:lineRule="auto"/>
        <w:rPr>
          <w:rFonts w:ascii="Times New Roman" w:eastAsia="Times New Roman" w:hAnsi="Times New Roman" w:cs="Times New Roman"/>
          <w:sz w:val="24"/>
          <w:szCs w:val="24"/>
        </w:rPr>
      </w:pPr>
    </w:p>
    <w:p w:rsidR="00BE536F" w:rsidRPr="00BE536F" w:rsidRDefault="00BE536F" w:rsidP="00BE536F">
      <w:pPr>
        <w:spacing w:before="40" w:after="0" w:line="240" w:lineRule="auto"/>
        <w:outlineLvl w:val="3"/>
        <w:rPr>
          <w:rFonts w:ascii="Times New Roman" w:eastAsia="Times New Roman" w:hAnsi="Times New Roman" w:cs="Times New Roman"/>
          <w:b/>
          <w:bCs/>
          <w:sz w:val="24"/>
          <w:szCs w:val="24"/>
        </w:rPr>
      </w:pPr>
      <w:r w:rsidRPr="00BE536F">
        <w:rPr>
          <w:rFonts w:ascii="Times New Roman" w:eastAsia="Times New Roman" w:hAnsi="Times New Roman" w:cs="Times New Roman"/>
          <w:b/>
          <w:bCs/>
          <w:color w:val="000000"/>
          <w:sz w:val="26"/>
          <w:szCs w:val="26"/>
        </w:rPr>
        <w:t>Morello of the Washington Post writes in 2009 that the last recession</w:t>
      </w:r>
    </w:p>
    <w:p w:rsidR="00BE536F" w:rsidRPr="00BE536F" w:rsidRDefault="00BE536F" w:rsidP="00BE536F">
      <w:pPr>
        <w:spacing w:line="240" w:lineRule="auto"/>
        <w:rPr>
          <w:rFonts w:ascii="Times New Roman" w:eastAsia="Times New Roman" w:hAnsi="Times New Roman" w:cs="Times New Roman"/>
          <w:sz w:val="24"/>
          <w:szCs w:val="24"/>
        </w:rPr>
      </w:pPr>
      <w:r w:rsidRPr="00BE536F">
        <w:rPr>
          <w:rFonts w:ascii="Times New Roman" w:eastAsia="Times New Roman" w:hAnsi="Times New Roman" w:cs="Times New Roman"/>
          <w:b/>
          <w:bCs/>
          <w:color w:val="000000"/>
          <w:u w:val="single"/>
        </w:rPr>
        <w:t>Plunged 2.6 million more Americans into poverty, [and] wiped out gains of an entire decade</w:t>
      </w:r>
    </w:p>
    <w:p w:rsidR="00BE536F" w:rsidRPr="00BE536F" w:rsidRDefault="00BE536F" w:rsidP="00BE536F">
      <w:pPr>
        <w:spacing w:after="0" w:line="240" w:lineRule="auto"/>
        <w:rPr>
          <w:rFonts w:ascii="Times New Roman" w:eastAsia="Times New Roman" w:hAnsi="Times New Roman" w:cs="Times New Roman"/>
          <w:sz w:val="24"/>
          <w:szCs w:val="24"/>
        </w:rPr>
      </w:pPr>
    </w:p>
    <w:p w:rsidR="00BE536F" w:rsidRPr="00BE536F" w:rsidRDefault="00BE536F" w:rsidP="00BE536F">
      <w:pPr>
        <w:spacing w:before="40" w:after="0" w:line="240" w:lineRule="auto"/>
        <w:outlineLvl w:val="3"/>
        <w:rPr>
          <w:rFonts w:ascii="Times New Roman" w:eastAsia="Times New Roman" w:hAnsi="Times New Roman" w:cs="Times New Roman"/>
          <w:b/>
          <w:bCs/>
          <w:sz w:val="24"/>
          <w:szCs w:val="24"/>
        </w:rPr>
      </w:pPr>
      <w:r w:rsidRPr="00BE536F">
        <w:rPr>
          <w:rFonts w:ascii="Times New Roman" w:eastAsia="Times New Roman" w:hAnsi="Times New Roman" w:cs="Times New Roman"/>
          <w:b/>
          <w:bCs/>
          <w:color w:val="000000"/>
          <w:sz w:val="26"/>
          <w:szCs w:val="26"/>
        </w:rPr>
        <w:t>This won’t just stay within the US. The World Bank quantifies</w:t>
      </w:r>
    </w:p>
    <w:p w:rsidR="00A95652" w:rsidRPr="00B55AD5" w:rsidRDefault="00BE536F" w:rsidP="00BE536F">
      <w:r w:rsidRPr="00BE536F">
        <w:rPr>
          <w:rFonts w:ascii="Times New Roman" w:eastAsia="Times New Roman" w:hAnsi="Times New Roman" w:cs="Times New Roman"/>
          <w:b/>
          <w:bCs/>
          <w:color w:val="000000"/>
          <w:u w:val="single"/>
        </w:rPr>
        <w:t>The</w:t>
      </w:r>
      <w:r w:rsidRPr="00BE536F">
        <w:rPr>
          <w:rFonts w:ascii="Times New Roman" w:eastAsia="Times New Roman" w:hAnsi="Times New Roman" w:cs="Times New Roman"/>
          <w:b/>
          <w:bCs/>
          <w:color w:val="000000"/>
        </w:rPr>
        <w:t xml:space="preserve"> </w:t>
      </w:r>
      <w:r w:rsidRPr="00BE536F">
        <w:rPr>
          <w:rFonts w:ascii="Times New Roman" w:eastAsia="Times New Roman" w:hAnsi="Times New Roman" w:cs="Times New Roman"/>
          <w:b/>
          <w:bCs/>
          <w:color w:val="000000"/>
          <w:u w:val="single"/>
        </w:rPr>
        <w:t>Recession</w:t>
      </w:r>
      <w:r w:rsidRPr="00BE536F">
        <w:rPr>
          <w:rFonts w:ascii="Times New Roman" w:eastAsia="Times New Roman" w:hAnsi="Times New Roman" w:cs="Times New Roman"/>
          <w:b/>
          <w:bCs/>
          <w:color w:val="000000"/>
        </w:rPr>
        <w:t xml:space="preserve"> of </w:t>
      </w:r>
      <w:r w:rsidRPr="00BE536F">
        <w:rPr>
          <w:rFonts w:ascii="Times New Roman" w:eastAsia="Times New Roman" w:hAnsi="Times New Roman" w:cs="Times New Roman"/>
          <w:b/>
          <w:bCs/>
          <w:color w:val="000000"/>
          <w:u w:val="single"/>
        </w:rPr>
        <w:t>2008</w:t>
      </w:r>
      <w:r w:rsidRPr="00BE536F">
        <w:rPr>
          <w:rFonts w:ascii="Times New Roman" w:eastAsia="Times New Roman" w:hAnsi="Times New Roman" w:cs="Times New Roman"/>
          <w:b/>
          <w:bCs/>
          <w:color w:val="000000"/>
        </w:rPr>
        <w:t xml:space="preserve"> </w:t>
      </w:r>
      <w:r w:rsidRPr="00BE536F">
        <w:rPr>
          <w:rFonts w:ascii="Times New Roman" w:eastAsia="Times New Roman" w:hAnsi="Times New Roman" w:cs="Times New Roman"/>
          <w:b/>
          <w:bCs/>
          <w:color w:val="000000"/>
          <w:u w:val="single"/>
        </w:rPr>
        <w:t>resulted in an increase in poverty of 64 million people</w:t>
      </w:r>
    </w:p>
    <w:sectPr w:rsidR="00A95652" w:rsidRPr="00B55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1539933283264"/>
    <w:docVar w:name="VerbatimVersion" w:val="5.1"/>
  </w:docVars>
  <w:rsids>
    <w:rsidRoot w:val="00BE536F"/>
    <w:rsid w:val="000139A3"/>
    <w:rsid w:val="00100833"/>
    <w:rsid w:val="00104529"/>
    <w:rsid w:val="00105942"/>
    <w:rsid w:val="00107396"/>
    <w:rsid w:val="00144A4C"/>
    <w:rsid w:val="00176AB0"/>
    <w:rsid w:val="00177B7D"/>
    <w:rsid w:val="0018322D"/>
    <w:rsid w:val="001B5776"/>
    <w:rsid w:val="001E527A"/>
    <w:rsid w:val="001F78CE"/>
    <w:rsid w:val="00251FC7"/>
    <w:rsid w:val="002855A7"/>
    <w:rsid w:val="002B146A"/>
    <w:rsid w:val="002B5E17"/>
    <w:rsid w:val="00315690"/>
    <w:rsid w:val="00316B75"/>
    <w:rsid w:val="00325646"/>
    <w:rsid w:val="003460F2"/>
    <w:rsid w:val="0038158C"/>
    <w:rsid w:val="003902BA"/>
    <w:rsid w:val="003A09E2"/>
    <w:rsid w:val="00407037"/>
    <w:rsid w:val="004605D6"/>
    <w:rsid w:val="004C60E8"/>
    <w:rsid w:val="004E3579"/>
    <w:rsid w:val="004E728B"/>
    <w:rsid w:val="004F39E0"/>
    <w:rsid w:val="00537BD5"/>
    <w:rsid w:val="0057268A"/>
    <w:rsid w:val="005D2912"/>
    <w:rsid w:val="006065BD"/>
    <w:rsid w:val="00645FA9"/>
    <w:rsid w:val="00647866"/>
    <w:rsid w:val="00665003"/>
    <w:rsid w:val="006A2AD0"/>
    <w:rsid w:val="006C2375"/>
    <w:rsid w:val="006D4ECC"/>
    <w:rsid w:val="00722258"/>
    <w:rsid w:val="007243E5"/>
    <w:rsid w:val="00766EA0"/>
    <w:rsid w:val="007A2226"/>
    <w:rsid w:val="007F5B66"/>
    <w:rsid w:val="00823A1C"/>
    <w:rsid w:val="00845B9D"/>
    <w:rsid w:val="00860984"/>
    <w:rsid w:val="008B3ECB"/>
    <w:rsid w:val="008B4E85"/>
    <w:rsid w:val="008C1B2E"/>
    <w:rsid w:val="0091627E"/>
    <w:rsid w:val="0097032B"/>
    <w:rsid w:val="009D2EAD"/>
    <w:rsid w:val="009D54B2"/>
    <w:rsid w:val="009E1922"/>
    <w:rsid w:val="009F7ED2"/>
    <w:rsid w:val="00A93661"/>
    <w:rsid w:val="00A95652"/>
    <w:rsid w:val="00AC0AB8"/>
    <w:rsid w:val="00B33C6D"/>
    <w:rsid w:val="00B4508F"/>
    <w:rsid w:val="00B55AD5"/>
    <w:rsid w:val="00B8057C"/>
    <w:rsid w:val="00BD6238"/>
    <w:rsid w:val="00BE536F"/>
    <w:rsid w:val="00BF593B"/>
    <w:rsid w:val="00BF773A"/>
    <w:rsid w:val="00BF7E81"/>
    <w:rsid w:val="00C13773"/>
    <w:rsid w:val="00C17CC8"/>
    <w:rsid w:val="00C83417"/>
    <w:rsid w:val="00C9604F"/>
    <w:rsid w:val="00CA19AA"/>
    <w:rsid w:val="00CC5298"/>
    <w:rsid w:val="00CD736E"/>
    <w:rsid w:val="00CD798D"/>
    <w:rsid w:val="00CE161E"/>
    <w:rsid w:val="00CF59A8"/>
    <w:rsid w:val="00D325A9"/>
    <w:rsid w:val="00D36A8A"/>
    <w:rsid w:val="00D61409"/>
    <w:rsid w:val="00D6691E"/>
    <w:rsid w:val="00D71170"/>
    <w:rsid w:val="00DA1C92"/>
    <w:rsid w:val="00DA25D4"/>
    <w:rsid w:val="00DA6538"/>
    <w:rsid w:val="00DD4F2C"/>
    <w:rsid w:val="00E15E75"/>
    <w:rsid w:val="00E5262C"/>
    <w:rsid w:val="00EC7DC4"/>
    <w:rsid w:val="00ED30CF"/>
    <w:rsid w:val="00F176EF"/>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794407-12E7-45E4-8515-3AA0C3FE8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BE536F"/>
    <w:rPr>
      <w:rFonts w:ascii="Calibri" w:hAnsi="Calibri"/>
    </w:rPr>
  </w:style>
  <w:style w:type="paragraph" w:styleId="Heading1">
    <w:name w:val="heading 1"/>
    <w:aliases w:val="Pocket"/>
    <w:basedOn w:val="Normal"/>
    <w:next w:val="Normal"/>
    <w:link w:val="Heading1Char"/>
    <w:qFormat/>
    <w:rsid w:val="00BE536F"/>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9"/>
    <w:unhideWhenUsed/>
    <w:qFormat/>
    <w:rsid w:val="00BE536F"/>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9"/>
    <w:unhideWhenUsed/>
    <w:qFormat/>
    <w:rsid w:val="00BE536F"/>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9"/>
    <w:unhideWhenUsed/>
    <w:qFormat/>
    <w:rsid w:val="00BE536F"/>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BE536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E536F"/>
  </w:style>
  <w:style w:type="character" w:customStyle="1" w:styleId="Heading1Char">
    <w:name w:val="Heading 1 Char"/>
    <w:aliases w:val="Pocket Char"/>
    <w:basedOn w:val="DefaultParagraphFont"/>
    <w:link w:val="Heading1"/>
    <w:rsid w:val="00BE536F"/>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9"/>
    <w:rsid w:val="00BE536F"/>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9"/>
    <w:rsid w:val="00BE536F"/>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9"/>
    <w:rsid w:val="00BE536F"/>
    <w:rPr>
      <w:rFonts w:ascii="Calibri" w:eastAsiaTheme="majorEastAsia" w:hAnsi="Calibri" w:cstheme="majorBidi"/>
      <w:b/>
      <w:iCs/>
      <w:sz w:val="26"/>
    </w:rPr>
  </w:style>
  <w:style w:type="character" w:styleId="Emphasis">
    <w:name w:val="Emphasis"/>
    <w:basedOn w:val="DefaultParagraphFont"/>
    <w:uiPriority w:val="7"/>
    <w:qFormat/>
    <w:rsid w:val="00BE536F"/>
    <w:rPr>
      <w:rFonts w:ascii="Calibri" w:hAnsi="Calibri"/>
      <w:b/>
      <w:i w:val="0"/>
      <w:iCs/>
      <w:sz w:val="22"/>
      <w:u w:val="single"/>
      <w:bdr w:val="none" w:sz="0" w:space="0" w:color="auto"/>
    </w:rPr>
  </w:style>
  <w:style w:type="character" w:customStyle="1" w:styleId="Style13ptBold">
    <w:name w:val="Style 13 pt Bold"/>
    <w:aliases w:val="Cite"/>
    <w:basedOn w:val="DefaultParagraphFont"/>
    <w:uiPriority w:val="5"/>
    <w:qFormat/>
    <w:rsid w:val="00BE536F"/>
    <w:rPr>
      <w:b/>
      <w:bCs/>
      <w:sz w:val="26"/>
      <w:u w:val="none"/>
    </w:rPr>
  </w:style>
  <w:style w:type="character" w:customStyle="1" w:styleId="StyleUnderline">
    <w:name w:val="Style Underline"/>
    <w:aliases w:val="Underline"/>
    <w:basedOn w:val="DefaultParagraphFont"/>
    <w:uiPriority w:val="6"/>
    <w:qFormat/>
    <w:rsid w:val="00BE536F"/>
    <w:rPr>
      <w:b w:val="0"/>
      <w:sz w:val="22"/>
      <w:u w:val="single"/>
    </w:rPr>
  </w:style>
  <w:style w:type="character" w:styleId="Hyperlink">
    <w:name w:val="Hyperlink"/>
    <w:basedOn w:val="DefaultParagraphFont"/>
    <w:uiPriority w:val="99"/>
    <w:semiHidden/>
    <w:unhideWhenUsed/>
    <w:rsid w:val="00BE536F"/>
    <w:rPr>
      <w:color w:val="auto"/>
      <w:u w:val="none"/>
    </w:rPr>
  </w:style>
  <w:style w:type="character" w:styleId="FollowedHyperlink">
    <w:name w:val="FollowedHyperlink"/>
    <w:basedOn w:val="DefaultParagraphFont"/>
    <w:uiPriority w:val="99"/>
    <w:semiHidden/>
    <w:unhideWhenUsed/>
    <w:rsid w:val="00BE536F"/>
    <w:rPr>
      <w:color w:val="auto"/>
      <w:u w:val="none"/>
    </w:rPr>
  </w:style>
  <w:style w:type="paragraph" w:styleId="NormalWeb">
    <w:name w:val="Normal (Web)"/>
    <w:basedOn w:val="Normal"/>
    <w:uiPriority w:val="99"/>
    <w:semiHidden/>
    <w:unhideWhenUsed/>
    <w:rsid w:val="00BE53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38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jki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43065-BB11-40F4-9D60-A4FECDACB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3</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Kinane</dc:creator>
  <cp:keywords>5.1.1</cp:keywords>
  <dc:description/>
  <cp:lastModifiedBy>David Kinane</cp:lastModifiedBy>
  <cp:revision>1</cp:revision>
  <dcterms:created xsi:type="dcterms:W3CDTF">2019-05-01T16:38:00Z</dcterms:created>
  <dcterms:modified xsi:type="dcterms:W3CDTF">2019-05-01T16:38:00Z</dcterms:modified>
</cp:coreProperties>
</file>